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86365718 от 04.12.2023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 1 ст. 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объеме, в содеянном раскаивается.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6"/>
          <w:szCs w:val="26"/>
        </w:rPr>
        <w:t>36538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01.03.2024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86365718 от 04.12.2023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правонарушении, предусмотренном ч. 1 ст. 20.20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ExternalSystemDefinedgrp-28rplc-16">
    <w:name w:val="cat-ExternalSystemDefined grp-28 rplc-16"/>
    <w:basedOn w:val="DefaultParagraphFont"/>
  </w:style>
  <w:style w:type="character" w:customStyle="1" w:styleId="cat-ExternalSystemDefinedgrp-29rplc-17">
    <w:name w:val="cat-ExternalSystemDefined grp-29 rplc-17"/>
    <w:basedOn w:val="DefaultParagraphFont"/>
  </w:style>
  <w:style w:type="character" w:customStyle="1" w:styleId="cat-UserDefinedgrp-30rplc-29">
    <w:name w:val="cat-UserDefined grp-3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